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71" w:rsidRDefault="0025009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2633345</wp:posOffset>
                </wp:positionV>
                <wp:extent cx="2400300" cy="228600"/>
                <wp:effectExtent l="0" t="4445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F72392" w:rsidRDefault="008A1B71" w:rsidP="008A1B7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/>
                                <w:sz w:val="16"/>
                                <w:szCs w:val="16"/>
                              </w:rPr>
                              <w:t>Bitte bei Zahlungen und Schriftverkehr angeben!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207.35pt;width:18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wX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" filled="f" stroked="f">
                <v:textbox>
                  <w:txbxContent>
                    <w:p w:rsidR="008A1B71" w:rsidRPr="00F72392" w:rsidRDefault="008A1B71" w:rsidP="008A1B7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Demi" w:hAnsi="Franklin Gothic Demi"/>
                          <w:i/>
                          <w:sz w:val="16"/>
                          <w:szCs w:val="16"/>
                        </w:rPr>
                        <w:t>Bitte bei Zahlungen und Schriftverkehr angeben!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2410460</wp:posOffset>
                </wp:positionV>
                <wp:extent cx="1485900" cy="228600"/>
                <wp:effectExtent l="0" t="63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DB2D21" w:rsidRDefault="006A79AA" w:rsidP="008A1B71">
                            <w:pPr>
                              <w:jc w:val="right"/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Rechnungsdatum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Ap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" filled="f" stroked="f">
                <v:textbox>
                  <w:txbxContent>
                    <w:p w:rsidR="008A1B71" w:rsidRPr="00DB2D21" w:rsidRDefault="006A79AA" w:rsidP="008A1B71">
                      <w:pPr>
                        <w:jc w:val="right"/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Rechnungsdatum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2402840</wp:posOffset>
                </wp:positionV>
                <wp:extent cx="1371600" cy="228600"/>
                <wp:effectExtent l="0" t="254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Default="008A1B71" w:rsidP="008A1B71">
                            <w:r w:rsidRPr="00DB2D21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Kunden-Nr</w:t>
                            </w:r>
                            <w:r w:rsidR="005D741B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.:</w:t>
                            </w:r>
                            <w:r w:rsidR="00B51F62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8pt;margin-top:189.2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rR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" filled="f" stroked="f">
                <v:textbox>
                  <w:txbxContent>
                    <w:p w:rsidR="008A1B71" w:rsidRDefault="008A1B71" w:rsidP="008A1B71">
                      <w:r w:rsidRPr="00DB2D21"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Kunden-Nr</w:t>
                      </w:r>
                      <w:r w:rsidR="005D741B"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.:</w:t>
                      </w:r>
                      <w:r w:rsidR="00B51F62"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2402840</wp:posOffset>
                </wp:positionV>
                <wp:extent cx="2057400" cy="228600"/>
                <wp:effectExtent l="0" t="254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DB2D21" w:rsidRDefault="007A37FC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 xml:space="preserve">Rechnung </w:t>
                            </w:r>
                            <w:r w:rsidR="005D741B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Nr.:</w:t>
                            </w:r>
                            <w:r w:rsidR="00E41919"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pt;margin-top:189.2pt;width:16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Bg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" filled="f" stroked="f">
                <v:textbox>
                  <w:txbxContent>
                    <w:p w:rsidR="008A1B71" w:rsidRPr="00DB2D21" w:rsidRDefault="007A37FC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 xml:space="preserve">Rechnung </w:t>
                      </w:r>
                      <w:r w:rsidR="005D741B"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Nr.:</w:t>
                      </w:r>
                      <w:r w:rsidR="00E41919"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1831340</wp:posOffset>
                </wp:positionV>
                <wp:extent cx="1371600" cy="457200"/>
                <wp:effectExtent l="0" t="254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F72392" w:rsidRDefault="008A1B71" w:rsidP="008A1B71">
                            <w:pPr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</w:pPr>
                            <w:r w:rsidRPr="00F72392">
                              <w:rPr>
                                <w:rFonts w:ascii="Franklin Gothic Demi" w:hAnsi="Franklin Gothic Demi"/>
                                <w:sz w:val="40"/>
                                <w:szCs w:val="40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9pt;margin-top:144.2pt;width:10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" filled="f" stroked="f">
                <v:textbox>
                  <w:txbxContent>
                    <w:p w:rsidR="008A1B71" w:rsidRPr="00F72392" w:rsidRDefault="008A1B71" w:rsidP="008A1B71">
                      <w:pPr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</w:pPr>
                      <w:r w:rsidRPr="00F72392">
                        <w:rPr>
                          <w:rFonts w:ascii="Franklin Gothic Demi" w:hAnsi="Franklin Gothic Demi"/>
                          <w:sz w:val="40"/>
                          <w:szCs w:val="40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911D27" wp14:editId="4D1810E6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788" w:rsidRDefault="006A79AA" w:rsidP="00833788">
                            <w:pPr>
                              <w:spacing w:after="60"/>
                              <w:ind w:right="450"/>
                              <w:textAlignment w:val="baseline"/>
                              <w:rPr>
                                <w:rFonts w:ascii="Franklin Gothic Demi" w:hAnsi="Franklin Gothic Demi" w:cs="Tahoma"/>
                                <w:color w:val="2C2C2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Demi" w:hAnsi="Franklin Gothic Demi" w:cs="Tahoma"/>
                                <w:color w:val="2C2C29"/>
                                <w:sz w:val="22"/>
                                <w:szCs w:val="22"/>
                              </w:rPr>
                              <w:t>Name des Kunden</w:t>
                            </w:r>
                            <w:r w:rsidR="00833788" w:rsidRPr="00833788">
                              <w:rPr>
                                <w:rFonts w:ascii="Franklin Gothic Demi" w:hAnsi="Franklin Gothic Demi" w:cs="Tahoma"/>
                                <w:color w:val="2C2C29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Franklin Gothic Demi" w:hAnsi="Franklin Gothic Demi" w:cs="Tahoma"/>
                                <w:color w:val="2C2C29"/>
                                <w:sz w:val="22"/>
                                <w:szCs w:val="22"/>
                              </w:rPr>
                              <w:t>Adresse des Kunden</w:t>
                            </w:r>
                          </w:p>
                          <w:p w:rsidR="005A1B58" w:rsidRDefault="005A1B58" w:rsidP="00833788">
                            <w:pPr>
                              <w:spacing w:after="60"/>
                              <w:ind w:right="450"/>
                              <w:textAlignment w:val="baseline"/>
                              <w:rPr>
                                <w:rFonts w:ascii="Franklin Gothic Demi" w:hAnsi="Franklin Gothic Demi" w:cs="Tahoma"/>
                                <w:color w:val="2C2C29"/>
                                <w:sz w:val="22"/>
                                <w:szCs w:val="22"/>
                              </w:rPr>
                            </w:pPr>
                          </w:p>
                          <w:p w:rsidR="005D741B" w:rsidRPr="00B91210" w:rsidRDefault="005D741B" w:rsidP="009C2918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3t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" filled="f" stroked="f">
                <v:textbox>
                  <w:txbxContent>
                    <w:p w:rsidR="00833788" w:rsidRDefault="006A79AA" w:rsidP="00833788">
                      <w:pPr>
                        <w:spacing w:after="60"/>
                        <w:ind w:right="450"/>
                        <w:textAlignment w:val="baseline"/>
                        <w:rPr>
                          <w:rFonts w:ascii="Franklin Gothic Demi" w:hAnsi="Franklin Gothic Demi" w:cs="Tahoma"/>
                          <w:color w:val="2C2C29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" w:hAnsi="Franklin Gothic Demi" w:cs="Tahoma"/>
                          <w:color w:val="2C2C29"/>
                          <w:sz w:val="22"/>
                          <w:szCs w:val="22"/>
                        </w:rPr>
                        <w:t>Name des Kunden</w:t>
                      </w:r>
                      <w:r w:rsidR="00833788" w:rsidRPr="00833788">
                        <w:rPr>
                          <w:rFonts w:ascii="Franklin Gothic Demi" w:hAnsi="Franklin Gothic Demi" w:cs="Tahoma"/>
                          <w:color w:val="2C2C29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Franklin Gothic Demi" w:hAnsi="Franklin Gothic Demi" w:cs="Tahoma"/>
                          <w:color w:val="2C2C29"/>
                          <w:sz w:val="22"/>
                          <w:szCs w:val="22"/>
                        </w:rPr>
                        <w:t>Adresse des Kunden</w:t>
                      </w:r>
                    </w:p>
                    <w:p w:rsidR="005A1B58" w:rsidRDefault="005A1B58" w:rsidP="00833788">
                      <w:pPr>
                        <w:spacing w:after="60"/>
                        <w:ind w:right="450"/>
                        <w:textAlignment w:val="baseline"/>
                        <w:rPr>
                          <w:rFonts w:ascii="Franklin Gothic Demi" w:hAnsi="Franklin Gothic Demi" w:cs="Tahoma"/>
                          <w:color w:val="2C2C29"/>
                          <w:sz w:val="22"/>
                          <w:szCs w:val="22"/>
                        </w:rPr>
                      </w:pPr>
                    </w:p>
                    <w:p w:rsidR="005D741B" w:rsidRPr="00B91210" w:rsidRDefault="005D741B" w:rsidP="009C2918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250099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4103802</wp:posOffset>
                </wp:positionH>
                <wp:positionV relativeFrom="paragraph">
                  <wp:posOffset>59105</wp:posOffset>
                </wp:positionV>
                <wp:extent cx="2057400" cy="1528877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8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B91210" w:rsidRDefault="006A79AA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Blogname</w:t>
                            </w:r>
                            <w:proofErr w:type="spellEnd"/>
                          </w:p>
                          <w:p w:rsidR="008A1B71" w:rsidRDefault="006A79AA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Euer Name</w:t>
                            </w:r>
                          </w:p>
                          <w:p w:rsidR="0028173B" w:rsidRDefault="006A79AA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Eure Adresse</w:t>
                            </w:r>
                          </w:p>
                          <w:p w:rsidR="00785452" w:rsidRDefault="00785452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</w:p>
                          <w:p w:rsidR="0028173B" w:rsidRPr="00B91210" w:rsidRDefault="006A79AA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Eure Telefonnummer</w:t>
                            </w:r>
                          </w:p>
                          <w:p w:rsidR="005D741B" w:rsidRDefault="006A79AA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Eure Mailadresse</w:t>
                            </w:r>
                          </w:p>
                          <w:p w:rsidR="008A1B71" w:rsidRPr="00B91210" w:rsidRDefault="006A79AA" w:rsidP="008A1B71">
                            <w:pP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sz w:val="22"/>
                                <w:szCs w:val="22"/>
                              </w:rPr>
                              <w:t>Eure Webseiten-Adresse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23.15pt;margin-top:4.65pt;width:162pt;height:12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kc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" filled="f" stroked="f">
                <v:textbox>
                  <w:txbxContent>
                    <w:p w:rsidR="00FE1EA2" w:rsidRPr="00B91210" w:rsidRDefault="006A79AA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Blogname</w:t>
                      </w:r>
                      <w:proofErr w:type="spellEnd"/>
                    </w:p>
                    <w:p w:rsidR="008A1B71" w:rsidRDefault="006A79AA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Euer Name</w:t>
                      </w:r>
                    </w:p>
                    <w:p w:rsidR="0028173B" w:rsidRDefault="006A79AA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Eure Adresse</w:t>
                      </w:r>
                    </w:p>
                    <w:p w:rsidR="00785452" w:rsidRDefault="00785452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</w:p>
                    <w:p w:rsidR="0028173B" w:rsidRPr="00B91210" w:rsidRDefault="006A79AA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Eure Telefonnummer</w:t>
                      </w:r>
                    </w:p>
                    <w:p w:rsidR="005D741B" w:rsidRDefault="006A79AA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Eure Mailadresse</w:t>
                      </w:r>
                    </w:p>
                    <w:p w:rsidR="008A1B71" w:rsidRPr="00B91210" w:rsidRDefault="006A79AA" w:rsidP="008A1B71">
                      <w:pP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Demi" w:hAnsi="Franklin Gothic Demi"/>
                          <w:sz w:val="22"/>
                          <w:szCs w:val="22"/>
                        </w:rPr>
                        <w:t>Eure Webseiten-Adresse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>
      <w:bookmarkStart w:id="0" w:name="_GoBack"/>
      <w:bookmarkEnd w:id="0"/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250099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715000" cy="0"/>
                <wp:effectExtent l="9525" t="8255" r="9525" b="1079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8A1B71" w:rsidRDefault="008A1B71" w:rsidP="008A1B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726"/>
        <w:gridCol w:w="1420"/>
        <w:gridCol w:w="947"/>
        <w:gridCol w:w="1519"/>
      </w:tblGrid>
      <w:tr w:rsidR="0016715B" w:rsidTr="00A63F0A">
        <w:trPr>
          <w:trHeight w:val="279"/>
        </w:trPr>
        <w:tc>
          <w:tcPr>
            <w:tcW w:w="600" w:type="dxa"/>
            <w:shd w:val="clear" w:color="auto" w:fill="92CDDC" w:themeFill="accent5" w:themeFillTint="99"/>
          </w:tcPr>
          <w:p w:rsidR="0016715B" w:rsidRPr="002B62BF" w:rsidRDefault="0016715B" w:rsidP="002B62BF">
            <w:pPr>
              <w:tabs>
                <w:tab w:val="left" w:pos="945"/>
              </w:tabs>
              <w:spacing w:before="60"/>
              <w:jc w:val="center"/>
              <w:rPr>
                <w:rFonts w:ascii="Franklin Gothic Demi" w:hAnsi="Franklin Gothic Demi"/>
                <w:color w:val="FFFFFF"/>
                <w:sz w:val="20"/>
                <w:szCs w:val="22"/>
              </w:rPr>
            </w:pPr>
            <w:r w:rsidRPr="002B62BF">
              <w:rPr>
                <w:rFonts w:ascii="Franklin Gothic Demi" w:hAnsi="Franklin Gothic Demi"/>
                <w:color w:val="FFFFFF"/>
                <w:sz w:val="20"/>
                <w:szCs w:val="22"/>
              </w:rPr>
              <w:t>Pos</w:t>
            </w:r>
          </w:p>
        </w:tc>
        <w:tc>
          <w:tcPr>
            <w:tcW w:w="4726" w:type="dxa"/>
            <w:shd w:val="clear" w:color="auto" w:fill="92CDDC" w:themeFill="accent5" w:themeFillTint="99"/>
          </w:tcPr>
          <w:p w:rsidR="0016715B" w:rsidRPr="002B62BF" w:rsidRDefault="0016715B" w:rsidP="002B62BF">
            <w:pPr>
              <w:tabs>
                <w:tab w:val="left" w:pos="945"/>
              </w:tabs>
              <w:spacing w:before="60"/>
              <w:jc w:val="both"/>
              <w:rPr>
                <w:rFonts w:ascii="Franklin Gothic Demi" w:hAnsi="Franklin Gothic Demi"/>
                <w:color w:val="FFFFFF"/>
                <w:sz w:val="20"/>
                <w:szCs w:val="22"/>
              </w:rPr>
            </w:pPr>
            <w:r w:rsidRPr="002B62BF">
              <w:rPr>
                <w:rFonts w:ascii="Franklin Gothic Demi" w:hAnsi="Franklin Gothic Demi"/>
                <w:color w:val="FFFFFF"/>
                <w:sz w:val="20"/>
                <w:szCs w:val="22"/>
              </w:rPr>
              <w:t>Leistung</w:t>
            </w:r>
          </w:p>
        </w:tc>
        <w:tc>
          <w:tcPr>
            <w:tcW w:w="1420" w:type="dxa"/>
            <w:shd w:val="clear" w:color="auto" w:fill="92CDDC" w:themeFill="accent5" w:themeFillTint="99"/>
          </w:tcPr>
          <w:p w:rsidR="0016715B" w:rsidRPr="002B62BF" w:rsidRDefault="0016715B" w:rsidP="002B62BF">
            <w:pPr>
              <w:tabs>
                <w:tab w:val="left" w:pos="945"/>
              </w:tabs>
              <w:spacing w:before="60"/>
              <w:jc w:val="center"/>
              <w:rPr>
                <w:rFonts w:ascii="Franklin Gothic Demi" w:hAnsi="Franklin Gothic Demi"/>
                <w:color w:val="FFFFFF"/>
                <w:sz w:val="20"/>
                <w:szCs w:val="22"/>
              </w:rPr>
            </w:pPr>
            <w:r w:rsidRPr="002B62BF">
              <w:rPr>
                <w:rFonts w:ascii="Franklin Gothic Demi" w:hAnsi="Franklin Gothic Demi"/>
                <w:color w:val="FFFFFF"/>
                <w:sz w:val="20"/>
                <w:szCs w:val="22"/>
              </w:rPr>
              <w:t>Einzelpreis</w:t>
            </w:r>
          </w:p>
        </w:tc>
        <w:tc>
          <w:tcPr>
            <w:tcW w:w="947" w:type="dxa"/>
            <w:shd w:val="clear" w:color="auto" w:fill="92CDDC" w:themeFill="accent5" w:themeFillTint="99"/>
          </w:tcPr>
          <w:p w:rsidR="0016715B" w:rsidRPr="002B62BF" w:rsidRDefault="0016715B" w:rsidP="002B62BF">
            <w:pPr>
              <w:tabs>
                <w:tab w:val="left" w:pos="945"/>
              </w:tabs>
              <w:spacing w:before="60"/>
              <w:jc w:val="center"/>
              <w:rPr>
                <w:rFonts w:ascii="Franklin Gothic Demi" w:hAnsi="Franklin Gothic Demi"/>
                <w:color w:val="FFFFFF"/>
                <w:sz w:val="20"/>
                <w:szCs w:val="22"/>
              </w:rPr>
            </w:pPr>
            <w:r w:rsidRPr="002B62BF">
              <w:rPr>
                <w:rFonts w:ascii="Franklin Gothic Demi" w:hAnsi="Franklin Gothic Demi"/>
                <w:color w:val="FFFFFF"/>
                <w:sz w:val="20"/>
                <w:szCs w:val="22"/>
              </w:rPr>
              <w:t>Anzahl</w:t>
            </w:r>
          </w:p>
        </w:tc>
        <w:tc>
          <w:tcPr>
            <w:tcW w:w="1519" w:type="dxa"/>
            <w:shd w:val="clear" w:color="auto" w:fill="92CDDC" w:themeFill="accent5" w:themeFillTint="99"/>
          </w:tcPr>
          <w:p w:rsidR="0016715B" w:rsidRPr="002B62BF" w:rsidRDefault="0016715B" w:rsidP="002B62BF">
            <w:pPr>
              <w:tabs>
                <w:tab w:val="left" w:pos="945"/>
              </w:tabs>
              <w:spacing w:before="60"/>
              <w:jc w:val="right"/>
              <w:rPr>
                <w:rFonts w:ascii="Franklin Gothic Demi" w:hAnsi="Franklin Gothic Demi"/>
                <w:color w:val="FFFFFF"/>
                <w:sz w:val="20"/>
                <w:szCs w:val="22"/>
              </w:rPr>
            </w:pPr>
            <w:r w:rsidRPr="002B62BF">
              <w:rPr>
                <w:rFonts w:ascii="Franklin Gothic Demi" w:hAnsi="Franklin Gothic Demi"/>
                <w:color w:val="FFFFFF"/>
                <w:sz w:val="20"/>
                <w:szCs w:val="22"/>
              </w:rPr>
              <w:t>Gesamtpreis</w:t>
            </w:r>
          </w:p>
        </w:tc>
      </w:tr>
      <w:tr w:rsidR="0016715B" w:rsidTr="0016715B">
        <w:trPr>
          <w:trHeight w:val="557"/>
        </w:trPr>
        <w:tc>
          <w:tcPr>
            <w:tcW w:w="600" w:type="dxa"/>
          </w:tcPr>
          <w:p w:rsidR="0016715B" w:rsidRPr="002B62BF" w:rsidRDefault="0016715B" w:rsidP="002B62BF">
            <w:pPr>
              <w:tabs>
                <w:tab w:val="left" w:pos="94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2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5A1B58" w:rsidRPr="002B62BF" w:rsidRDefault="006A79AA" w:rsidP="002B62BF">
            <w:pPr>
              <w:tabs>
                <w:tab w:val="left" w:pos="9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 der Leistung</w:t>
            </w:r>
          </w:p>
        </w:tc>
        <w:tc>
          <w:tcPr>
            <w:tcW w:w="1420" w:type="dxa"/>
          </w:tcPr>
          <w:p w:rsidR="0016715B" w:rsidRPr="002B62BF" w:rsidRDefault="0016715B" w:rsidP="005A1B58">
            <w:pPr>
              <w:tabs>
                <w:tab w:val="left" w:pos="94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</w:tcPr>
          <w:p w:rsidR="0016715B" w:rsidRPr="002B62BF" w:rsidRDefault="0016715B" w:rsidP="002B62BF">
            <w:pPr>
              <w:tabs>
                <w:tab w:val="left" w:pos="94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</w:tcPr>
          <w:p w:rsidR="0016715B" w:rsidRPr="002B62BF" w:rsidRDefault="0016715B" w:rsidP="006A79AA">
            <w:pPr>
              <w:tabs>
                <w:tab w:val="left" w:pos="94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79AA" w:rsidRPr="002B62BF" w:rsidTr="004C4ACB">
        <w:trPr>
          <w:trHeight w:val="557"/>
        </w:trPr>
        <w:tc>
          <w:tcPr>
            <w:tcW w:w="600" w:type="dxa"/>
          </w:tcPr>
          <w:p w:rsidR="006A79AA" w:rsidRPr="002B62BF" w:rsidRDefault="006A79AA" w:rsidP="004C4ACB">
            <w:pPr>
              <w:tabs>
                <w:tab w:val="left" w:pos="94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6A79AA" w:rsidRPr="002B62BF" w:rsidRDefault="006A79AA" w:rsidP="004C4ACB">
            <w:pPr>
              <w:tabs>
                <w:tab w:val="left" w:pos="9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 der Leistung</w:t>
            </w:r>
          </w:p>
        </w:tc>
        <w:tc>
          <w:tcPr>
            <w:tcW w:w="1420" w:type="dxa"/>
          </w:tcPr>
          <w:p w:rsidR="006A79AA" w:rsidRPr="002B62BF" w:rsidRDefault="006A79AA" w:rsidP="004C4ACB">
            <w:pPr>
              <w:tabs>
                <w:tab w:val="left" w:pos="94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dxa"/>
          </w:tcPr>
          <w:p w:rsidR="006A79AA" w:rsidRPr="002B62BF" w:rsidRDefault="006A79AA" w:rsidP="004C4ACB">
            <w:pPr>
              <w:tabs>
                <w:tab w:val="left" w:pos="94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9" w:type="dxa"/>
          </w:tcPr>
          <w:p w:rsidR="006A79AA" w:rsidRPr="002B62BF" w:rsidRDefault="006A79AA" w:rsidP="004C4ACB">
            <w:pPr>
              <w:tabs>
                <w:tab w:val="left" w:pos="945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1B71" w:rsidRPr="008A1B71" w:rsidRDefault="00250099" w:rsidP="008A1B71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3580130</wp:posOffset>
                </wp:positionV>
                <wp:extent cx="5805170" cy="75247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DF4" w:rsidRPr="005A1B58" w:rsidRDefault="005D741B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5A1B58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Als Kleinunternehmer, im Sinne von §19 Abs. 1 UStG, wird die Umsatzsteuer nicht berechnet.</w:t>
                            </w:r>
                          </w:p>
                          <w:p w:rsidR="005A1B58" w:rsidRPr="005A1B58" w:rsidRDefault="005A1B58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7.1pt;margin-top:281.9pt;width:457.1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uDuAIAAMI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" filled="f" stroked="f">
                <v:textbox>
                  <w:txbxContent>
                    <w:p w:rsidR="00477DF4" w:rsidRPr="005A1B58" w:rsidRDefault="005D741B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5A1B58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>Als Kleinunternehmer, im Sinne von §19 Abs. 1 UStG, wird die Umsatzsteuer nicht berechnet.</w:t>
                      </w:r>
                    </w:p>
                    <w:p w:rsidR="005A1B58" w:rsidRPr="005A1B58" w:rsidRDefault="005A1B58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3044190</wp:posOffset>
                </wp:positionV>
                <wp:extent cx="3562350" cy="602615"/>
                <wp:effectExtent l="0" t="0" r="4445" b="127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A03" w:rsidRDefault="00285A03" w:rsidP="00285A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Der Gesamtbetrag ist ab Erhalt dieser</w:t>
                            </w:r>
                            <w:r w:rsidR="007037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</w:t>
                            </w:r>
                            <w:r w:rsidR="00781F7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echnung zahlbar innerhalb von 14</w:t>
                            </w:r>
                            <w:r w:rsidR="007037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Tagen ohne Abzug.</w:t>
                            </w:r>
                          </w:p>
                          <w:p w:rsidR="00141086" w:rsidRPr="00141086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7.1pt;margin-top:239.7pt;width:280.5pt;height:47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ad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" filled="f" stroked="f">
                <v:textbox>
                  <w:txbxContent>
                    <w:p w:rsidR="00285A03" w:rsidRDefault="00285A03" w:rsidP="00285A03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Der Gesamtbetrag ist ab Erhalt dieser</w:t>
                      </w:r>
                      <w:r w:rsidR="007037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</w:t>
                      </w:r>
                      <w:r w:rsidR="00781F7C">
                        <w:rPr>
                          <w:rFonts w:ascii="Calibri" w:hAnsi="Calibri" w:cs="Calibri"/>
                          <w:sz w:val="22"/>
                          <w:szCs w:val="22"/>
                        </w:rPr>
                        <w:t>echnung zahlbar innerhalb von 14</w:t>
                      </w:r>
                      <w:r w:rsidR="007037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Tagen ohne Abzug.</w:t>
                      </w:r>
                    </w:p>
                    <w:p w:rsidR="00141086" w:rsidRPr="00141086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3015615</wp:posOffset>
                </wp:positionV>
                <wp:extent cx="5715000" cy="0"/>
                <wp:effectExtent l="9525" t="5715" r="9525" b="1333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7.45pt" to="450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9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IvSmN66AkErtbKiOntWL2Wr63SGlq5aoA48cXy8G8rKQkbxJCRtn4IZ9/1kziCFHr2Oj&#10;zo3tAiS0AJ2jHpe7HvzsEYXD6VM2TVP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3044190</wp:posOffset>
                </wp:positionV>
                <wp:extent cx="1276350" cy="888365"/>
                <wp:effectExtent l="0" t="0" r="4445" b="127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141086" w:rsidRDefault="00141086" w:rsidP="00141086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14108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="005D741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es</w:t>
                            </w:r>
                            <w:r w:rsidRPr="0014108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amtbetrag: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93.65pt;margin-top:239.7pt;width:100.5pt;height:6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NHt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" filled="f" stroked="f">
                <v:textbox>
                  <w:txbxContent>
                    <w:p w:rsidR="00141086" w:rsidRPr="00141086" w:rsidRDefault="00141086" w:rsidP="00141086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14108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G</w:t>
                      </w:r>
                      <w:r w:rsidR="005D741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es</w:t>
                      </w:r>
                      <w:r w:rsidRPr="0014108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amtbetrag: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3044190</wp:posOffset>
                </wp:positionV>
                <wp:extent cx="966470" cy="888365"/>
                <wp:effectExtent l="0" t="0" r="0" b="127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15B" w:rsidRPr="0016715B" w:rsidRDefault="007037E2" w:rsidP="006A79AA">
                            <w:pPr>
                              <w:ind w:firstLine="708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1086" w:rsidRPr="0016715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EUR</w:t>
                            </w:r>
                          </w:p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373.9pt;margin-top:239.7pt;width:76.1pt;height:6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" filled="f" stroked="f">
                <v:textbox>
                  <w:txbxContent>
                    <w:p w:rsidR="0016715B" w:rsidRPr="0016715B" w:rsidRDefault="007037E2" w:rsidP="006A79AA">
                      <w:pPr>
                        <w:ind w:firstLine="708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41086" w:rsidRPr="0016715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EUR</w:t>
                      </w:r>
                    </w:p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1B71" w:rsidRPr="008A1B71" w:rsidSect="00380889">
      <w:headerReference w:type="default" r:id="rId8"/>
      <w:footerReference w:type="default" r:id="rId9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25" w:rsidRDefault="006E2C25">
      <w:r>
        <w:separator/>
      </w:r>
    </w:p>
  </w:endnote>
  <w:endnote w:type="continuationSeparator" w:id="0">
    <w:p w:rsidR="006E2C25" w:rsidRDefault="006E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52" w:rsidRDefault="0094445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DAC9F3" wp14:editId="65825ED8">
              <wp:simplePos x="0" y="0"/>
              <wp:positionH relativeFrom="column">
                <wp:posOffset>4498823</wp:posOffset>
              </wp:positionH>
              <wp:positionV relativeFrom="paragraph">
                <wp:posOffset>-74371</wp:posOffset>
              </wp:positionV>
              <wp:extent cx="1660042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042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Default="00785452" w:rsidP="0078545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F14AD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Steuer-Nr.: </w:t>
                          </w:r>
                        </w:p>
                        <w:p w:rsidR="00785452" w:rsidRDefault="006A79AA" w:rsidP="0078545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Finanzamt:</w:t>
                          </w:r>
                        </w:p>
                        <w:p w:rsidR="005D741B" w:rsidRPr="00F14AD4" w:rsidRDefault="005D741B" w:rsidP="0078545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54.25pt;margin-top:-5.85pt;width:130.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yYtw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" filled="f" stroked="f">
              <v:textbox>
                <w:txbxContent>
                  <w:p w:rsidR="00785452" w:rsidRDefault="00785452" w:rsidP="0078545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F14AD4">
                      <w:rPr>
                        <w:rFonts w:ascii="Verdana" w:hAnsi="Verdana"/>
                        <w:sz w:val="16"/>
                        <w:szCs w:val="16"/>
                      </w:rPr>
                      <w:t xml:space="preserve">Steuer-Nr.: </w:t>
                    </w:r>
                  </w:p>
                  <w:p w:rsidR="00785452" w:rsidRDefault="006A79AA" w:rsidP="0078545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Finanzamt:</w:t>
                    </w:r>
                  </w:p>
                  <w:p w:rsidR="005D741B" w:rsidRPr="00F14AD4" w:rsidRDefault="005D741B" w:rsidP="0078545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50099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533693" wp14:editId="3A6179EC">
              <wp:simplePos x="0" y="0"/>
              <wp:positionH relativeFrom="column">
                <wp:posOffset>2857500</wp:posOffset>
              </wp:positionH>
              <wp:positionV relativeFrom="paragraph">
                <wp:posOffset>-75565</wp:posOffset>
              </wp:positionV>
              <wp:extent cx="1714500" cy="800100"/>
              <wp:effectExtent l="0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41B" w:rsidRDefault="006A79AA" w:rsidP="0078545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Euer Bankname</w:t>
                          </w:r>
                        </w:p>
                        <w:p w:rsidR="005D741B" w:rsidRDefault="00B51F62" w:rsidP="0078545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BIC: </w:t>
                          </w:r>
                        </w:p>
                        <w:p w:rsidR="00785452" w:rsidRDefault="006A79AA" w:rsidP="0078545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IBAN:</w:t>
                          </w:r>
                        </w:p>
                        <w:p w:rsidR="006A79AA" w:rsidRPr="006A79AA" w:rsidRDefault="006A79AA" w:rsidP="0078545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Euer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25pt;margin-top:-5.9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Qh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" filled="f" stroked="f">
              <v:textbox>
                <w:txbxContent>
                  <w:p w:rsidR="005D741B" w:rsidRDefault="006A79AA" w:rsidP="0078545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Euer Bankname</w:t>
                    </w:r>
                  </w:p>
                  <w:p w:rsidR="005D741B" w:rsidRDefault="00B51F62" w:rsidP="0078545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BIC: </w:t>
                    </w:r>
                  </w:p>
                  <w:p w:rsidR="00785452" w:rsidRDefault="006A79AA" w:rsidP="0078545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IBAN:</w:t>
                    </w:r>
                  </w:p>
                  <w:p w:rsidR="006A79AA" w:rsidRPr="006A79AA" w:rsidRDefault="006A79AA" w:rsidP="0078545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Euer Name</w:t>
                    </w:r>
                  </w:p>
                </w:txbxContent>
              </v:textbox>
            </v:shape>
          </w:pict>
        </mc:Fallback>
      </mc:AlternateContent>
    </w:r>
    <w:r w:rsidR="0025009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8F2861" wp14:editId="370CDC51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B51F62" w:rsidRDefault="006A79AA" w:rsidP="0078545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Eure </w:t>
                          </w:r>
                          <w:r w:rsidR="00B51F62" w:rsidRPr="00B51F6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el:</w:t>
                          </w:r>
                        </w:p>
                        <w:p w:rsidR="00785452" w:rsidRPr="00F14AD4" w:rsidRDefault="006A79AA" w:rsidP="0078545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Eure </w:t>
                          </w:r>
                          <w:r w:rsidR="00785452" w:rsidRPr="00F14AD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Mail: </w:t>
                          </w:r>
                        </w:p>
                        <w:p w:rsidR="00785452" w:rsidRPr="00F14AD4" w:rsidRDefault="006A79AA" w:rsidP="00785452"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Eure Webseiten-Adresse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    <v:textbox>
                <w:txbxContent>
                  <w:p w:rsidR="00785452" w:rsidRPr="00B51F62" w:rsidRDefault="006A79AA" w:rsidP="0078545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Eure </w:t>
                    </w:r>
                    <w:r w:rsidR="00B51F62" w:rsidRPr="00B51F62">
                      <w:rPr>
                        <w:rFonts w:ascii="Verdana" w:hAnsi="Verdana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el:</w:t>
                    </w:r>
                  </w:p>
                  <w:p w:rsidR="00785452" w:rsidRPr="00F14AD4" w:rsidRDefault="006A79AA" w:rsidP="0078545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Eure </w:t>
                    </w:r>
                    <w:r w:rsidR="00785452" w:rsidRPr="00F14AD4">
                      <w:rPr>
                        <w:rFonts w:ascii="Verdana" w:hAnsi="Verdana"/>
                        <w:sz w:val="16"/>
                        <w:szCs w:val="16"/>
                      </w:rPr>
                      <w:t xml:space="preserve">Mail: </w:t>
                    </w:r>
                  </w:p>
                  <w:p w:rsidR="00785452" w:rsidRPr="00F14AD4" w:rsidRDefault="006A79AA" w:rsidP="00785452">
                    <w:r>
                      <w:rPr>
                        <w:rFonts w:ascii="Verdana" w:hAnsi="Verdana"/>
                        <w:sz w:val="16"/>
                        <w:szCs w:val="16"/>
                      </w:rPr>
                      <w:t>Eure Webseiten-Adresse</w:t>
                    </w:r>
                  </w:p>
                </w:txbxContent>
              </v:textbox>
            </v:shape>
          </w:pict>
        </mc:Fallback>
      </mc:AlternateContent>
    </w:r>
    <w:r w:rsidR="0025009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6CE96B" wp14:editId="0443671F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785452" w:rsidRDefault="006A79AA" w:rsidP="0078545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Blogname</w:t>
                          </w:r>
                          <w:proofErr w:type="spellEnd"/>
                        </w:p>
                        <w:p w:rsidR="00B51F62" w:rsidRDefault="00B51F62" w:rsidP="0078545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Inhaber: </w:t>
                          </w:r>
                          <w:r w:rsidR="006A79A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Euer Name</w:t>
                          </w:r>
                        </w:p>
                        <w:p w:rsidR="006A79AA" w:rsidRPr="00785452" w:rsidRDefault="006A79AA" w:rsidP="0078545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Eure Adresse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    <v:textbox>
                <w:txbxContent>
                  <w:p w:rsidR="00785452" w:rsidRPr="00785452" w:rsidRDefault="006A79AA" w:rsidP="0078545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6"/>
                        <w:szCs w:val="16"/>
                      </w:rPr>
                      <w:t>Blogname</w:t>
                    </w:r>
                    <w:proofErr w:type="spellEnd"/>
                  </w:p>
                  <w:p w:rsidR="00B51F62" w:rsidRDefault="00B51F62" w:rsidP="0078545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Inhaber: </w:t>
                    </w:r>
                    <w:r w:rsidR="006A79AA">
                      <w:rPr>
                        <w:rFonts w:ascii="Verdana" w:hAnsi="Verdana"/>
                        <w:sz w:val="16"/>
                        <w:szCs w:val="16"/>
                      </w:rPr>
                      <w:t>Euer Name</w:t>
                    </w:r>
                  </w:p>
                  <w:p w:rsidR="006A79AA" w:rsidRPr="00785452" w:rsidRDefault="006A79AA" w:rsidP="00785452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Eure Adresse</w:t>
                    </w:r>
                  </w:p>
                </w:txbxContent>
              </v:textbox>
            </v:shape>
          </w:pict>
        </mc:Fallback>
      </mc:AlternateContent>
    </w:r>
    <w:r w:rsidR="0025009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8D7BB0C" wp14:editId="772F8A55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25" w:rsidRDefault="006E2C25">
      <w:r>
        <w:separator/>
      </w:r>
    </w:p>
  </w:footnote>
  <w:footnote w:type="continuationSeparator" w:id="0">
    <w:p w:rsidR="006E2C25" w:rsidRDefault="006E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52" w:rsidRDefault="00250099" w:rsidP="0028173B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6EB383" wp14:editId="7DE97F94">
              <wp:simplePos x="0" y="0"/>
              <wp:positionH relativeFrom="column">
                <wp:posOffset>3673602</wp:posOffset>
              </wp:positionH>
              <wp:positionV relativeFrom="paragraph">
                <wp:posOffset>-193040</wp:posOffset>
              </wp:positionV>
              <wp:extent cx="2487168" cy="7429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168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28173B" w:rsidRDefault="006A79AA" w:rsidP="00380889">
                          <w:pPr>
                            <w:rPr>
                              <w:rFonts w:ascii="Verdana" w:hAnsi="Verdan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Verdana" w:hAnsi="Verdana"/>
                              <w:color w:val="7F7F7F" w:themeColor="text1" w:themeTint="80"/>
                              <w:sz w:val="72"/>
                              <w:szCs w:val="72"/>
                            </w:rPr>
                            <w:t>Euer Logo</w:t>
                          </w:r>
                          <w:r w:rsidR="0028173B" w:rsidRPr="0028173B">
                            <w:rPr>
                              <w:rFonts w:ascii="Verdana" w:hAnsi="Verdana"/>
                              <w:sz w:val="72"/>
                              <w:szCs w:val="7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289.25pt;margin-top:-15.2pt;width:195.8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nL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" filled="f" stroked="f">
              <v:textbox>
                <w:txbxContent>
                  <w:p w:rsidR="00380889" w:rsidRPr="0028173B" w:rsidRDefault="006A79AA" w:rsidP="00380889">
                    <w:pPr>
                      <w:rPr>
                        <w:rFonts w:ascii="Verdana" w:hAnsi="Verdana"/>
                        <w:sz w:val="72"/>
                        <w:szCs w:val="72"/>
                      </w:rPr>
                    </w:pPr>
                    <w:r>
                      <w:rPr>
                        <w:rFonts w:ascii="Verdana" w:hAnsi="Verdana"/>
                        <w:color w:val="7F7F7F" w:themeColor="text1" w:themeTint="80"/>
                        <w:sz w:val="72"/>
                        <w:szCs w:val="72"/>
                      </w:rPr>
                      <w:t>Euer Logo</w:t>
                    </w:r>
                    <w:r w:rsidR="0028173B" w:rsidRPr="0028173B">
                      <w:rPr>
                        <w:rFonts w:ascii="Verdana" w:hAnsi="Verdana"/>
                        <w:sz w:val="72"/>
                        <w:szCs w:val="72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383E"/>
    <w:multiLevelType w:val="multilevel"/>
    <w:tmpl w:val="CD3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241EC"/>
    <w:rsid w:val="0008511A"/>
    <w:rsid w:val="000F74E7"/>
    <w:rsid w:val="00141086"/>
    <w:rsid w:val="0016715B"/>
    <w:rsid w:val="00250099"/>
    <w:rsid w:val="0028173B"/>
    <w:rsid w:val="00285A03"/>
    <w:rsid w:val="002B62BF"/>
    <w:rsid w:val="002C4A60"/>
    <w:rsid w:val="002D7912"/>
    <w:rsid w:val="0032409B"/>
    <w:rsid w:val="00333430"/>
    <w:rsid w:val="003664A7"/>
    <w:rsid w:val="00380889"/>
    <w:rsid w:val="00396873"/>
    <w:rsid w:val="003C6024"/>
    <w:rsid w:val="004327EE"/>
    <w:rsid w:val="00477DF4"/>
    <w:rsid w:val="0055602D"/>
    <w:rsid w:val="005A1B58"/>
    <w:rsid w:val="005D741B"/>
    <w:rsid w:val="005F59D0"/>
    <w:rsid w:val="00636EE4"/>
    <w:rsid w:val="00651599"/>
    <w:rsid w:val="0067380C"/>
    <w:rsid w:val="006A79AA"/>
    <w:rsid w:val="006B51DB"/>
    <w:rsid w:val="006E2C25"/>
    <w:rsid w:val="006F378D"/>
    <w:rsid w:val="0070107D"/>
    <w:rsid w:val="007037E2"/>
    <w:rsid w:val="00715A21"/>
    <w:rsid w:val="00781F7C"/>
    <w:rsid w:val="00785452"/>
    <w:rsid w:val="007A37FC"/>
    <w:rsid w:val="007D71CD"/>
    <w:rsid w:val="007E4116"/>
    <w:rsid w:val="007F4148"/>
    <w:rsid w:val="00833788"/>
    <w:rsid w:val="00850B0E"/>
    <w:rsid w:val="008A1B71"/>
    <w:rsid w:val="008B1BF1"/>
    <w:rsid w:val="009078E7"/>
    <w:rsid w:val="00944459"/>
    <w:rsid w:val="009457CF"/>
    <w:rsid w:val="00997A8F"/>
    <w:rsid w:val="009C2918"/>
    <w:rsid w:val="00A03A65"/>
    <w:rsid w:val="00A31173"/>
    <w:rsid w:val="00A63F0A"/>
    <w:rsid w:val="00AB612B"/>
    <w:rsid w:val="00AD1D9B"/>
    <w:rsid w:val="00B45BB8"/>
    <w:rsid w:val="00B51F62"/>
    <w:rsid w:val="00B772EA"/>
    <w:rsid w:val="00CA33D4"/>
    <w:rsid w:val="00D13EC8"/>
    <w:rsid w:val="00DB2D21"/>
    <w:rsid w:val="00E41919"/>
    <w:rsid w:val="00F94A57"/>
    <w:rsid w:val="00FD7B92"/>
    <w:rsid w:val="00FE1EA2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77D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2817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173B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5A1B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477D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2817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173B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5A1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</dc:creator>
  <cp:lastModifiedBy>Jenny</cp:lastModifiedBy>
  <cp:revision>3</cp:revision>
  <cp:lastPrinted>2016-10-17T11:59:00Z</cp:lastPrinted>
  <dcterms:created xsi:type="dcterms:W3CDTF">2016-12-30T20:19:00Z</dcterms:created>
  <dcterms:modified xsi:type="dcterms:W3CDTF">2016-12-30T20:20:00Z</dcterms:modified>
</cp:coreProperties>
</file>